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Воеводина Дениса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Воеводин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Д.В.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Д.В.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22784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Д.В.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Дениса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2rplc-12">
    <w:name w:val="cat-ExternalSystemDefined grp-22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